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DE" w:rsidRPr="00183378" w:rsidRDefault="00B704DE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4DE" w:rsidRPr="00183378" w:rsidRDefault="006F0F7F" w:rsidP="006F0F7F">
      <w:pPr>
        <w:spacing w:line="360" w:lineRule="auto"/>
        <w:ind w:left="5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Lubartów dn.</w:t>
      </w:r>
      <w:r w:rsidR="00B704DE"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31.07.2017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="00B704DE" w:rsidRPr="0018337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704DE" w:rsidRPr="0018337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704DE" w:rsidRPr="00183378" w:rsidRDefault="00B704DE" w:rsidP="00183378">
      <w:pPr>
        <w:spacing w:line="360" w:lineRule="auto"/>
        <w:ind w:left="6372" w:hanging="60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Rozeznanie rynku nr </w:t>
      </w:r>
      <w:r w:rsidR="0018337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>/SU/2017</w:t>
      </w:r>
    </w:p>
    <w:p w:rsidR="00B704DE" w:rsidRPr="00183378" w:rsidRDefault="00B704DE" w:rsidP="001833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>Dotyczy rozeznania stawki cenowej  dot.</w:t>
      </w:r>
      <w:r w:rsidR="003A2872"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439CA" w:rsidRPr="00183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przeprowadzenia </w:t>
      </w:r>
      <w:r w:rsidR="00183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6439CA" w:rsidRPr="00183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zkolenia - Programowanie w języku C mikrokontrolerów AVR  z wykorzystaniem środowiska Linux </w:t>
      </w:r>
      <w:r w:rsidR="006439CA" w:rsidRPr="00183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9CA" w:rsidRPr="00183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ramach projektu </w:t>
      </w:r>
      <w:r w:rsidR="006439CA" w:rsidRPr="00183378">
        <w:rPr>
          <w:rFonts w:ascii="Times New Roman" w:hAnsi="Times New Roman" w:cs="Times New Roman"/>
          <w:b/>
          <w:sz w:val="24"/>
          <w:szCs w:val="24"/>
        </w:rPr>
        <w:t>"Szkoła Umiejętności”</w:t>
      </w:r>
      <w:r w:rsidRPr="00183378">
        <w:rPr>
          <w:rFonts w:ascii="Times New Roman" w:hAnsi="Times New Roman" w:cs="Times New Roman"/>
          <w:b/>
          <w:sz w:val="24"/>
          <w:szCs w:val="24"/>
        </w:rPr>
        <w:t xml:space="preserve"> w ramach projektu "Szkoła Umiejętności” dofinansowywanego z Europejskiego Funduszu Społecznego w ramach Regionalnego Programu Ope</w:t>
      </w:r>
      <w:r w:rsidRPr="00183378">
        <w:rPr>
          <w:rFonts w:ascii="Times New Roman" w:hAnsi="Times New Roman" w:cs="Times New Roman"/>
          <w:b/>
          <w:sz w:val="24"/>
          <w:szCs w:val="24"/>
        </w:rPr>
        <w:softHyphen/>
        <w:t>ra</w:t>
      </w:r>
      <w:r w:rsidRPr="00183378">
        <w:rPr>
          <w:rFonts w:ascii="Times New Roman" w:hAnsi="Times New Roman" w:cs="Times New Roman"/>
          <w:b/>
          <w:sz w:val="24"/>
          <w:szCs w:val="24"/>
        </w:rPr>
        <w:softHyphen/>
        <w:t>cyj</w:t>
      </w:r>
      <w:r w:rsidRPr="00183378">
        <w:rPr>
          <w:rFonts w:ascii="Times New Roman" w:hAnsi="Times New Roman" w:cs="Times New Roman"/>
          <w:b/>
          <w:sz w:val="24"/>
          <w:szCs w:val="24"/>
        </w:rPr>
        <w:softHyphen/>
        <w:t>nego Województwa Lubelskiego na lata 2014-2020,Oś Priorytetowa 12 Edukacja, kwalifikacje i kompetencje, Dzia</w:t>
      </w:r>
      <w:r w:rsidRPr="00183378">
        <w:rPr>
          <w:rFonts w:ascii="Times New Roman" w:hAnsi="Times New Roman" w:cs="Times New Roman"/>
          <w:b/>
          <w:sz w:val="24"/>
          <w:szCs w:val="24"/>
        </w:rPr>
        <w:softHyphen/>
        <w:t>ła</w:t>
      </w:r>
      <w:r w:rsidRPr="00183378">
        <w:rPr>
          <w:rFonts w:ascii="Times New Roman" w:hAnsi="Times New Roman" w:cs="Times New Roman"/>
          <w:b/>
          <w:sz w:val="24"/>
          <w:szCs w:val="24"/>
        </w:rPr>
        <w:softHyphen/>
        <w:t>nie12. Kształcenie zawodowe</w:t>
      </w:r>
    </w:p>
    <w:p w:rsidR="00B704DE" w:rsidRPr="00183378" w:rsidRDefault="00B704DE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33" w:rsidRPr="00183378" w:rsidRDefault="00FC6233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t xml:space="preserve">I. INFORMACJE OGÓLNE </w:t>
      </w:r>
    </w:p>
    <w:p w:rsidR="00BD69AE" w:rsidRPr="00183378" w:rsidRDefault="00FC6233" w:rsidP="00183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1</w:t>
      </w:r>
      <w:r w:rsidRPr="001833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3378">
        <w:rPr>
          <w:rFonts w:ascii="Times New Roman" w:hAnsi="Times New Roman" w:cs="Times New Roman"/>
          <w:sz w:val="24"/>
          <w:szCs w:val="24"/>
        </w:rPr>
        <w:t xml:space="preserve">Nazwa i adres Zamawiającego : Firma Produkcyjno- Handlowa "Woźniak" Krzysztof Woźniak, Lisów 155 a, 21-100 Lubartów Nip 714 000 25 05, </w:t>
      </w:r>
      <w:hyperlink r:id="rId8" w:history="1">
        <w:r w:rsidRPr="0018337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www.wozniak.com.pl</w:t>
        </w:r>
      </w:hyperlink>
      <w:r w:rsidRPr="0018337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8337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info@woźniak.com.pl</w:t>
        </w:r>
      </w:hyperlink>
    </w:p>
    <w:p w:rsidR="00FC6233" w:rsidRPr="00183378" w:rsidRDefault="00183378" w:rsidP="00183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6233" w:rsidRPr="00183378">
        <w:rPr>
          <w:rFonts w:ascii="Times New Roman" w:hAnsi="Times New Roman" w:cs="Times New Roman"/>
          <w:sz w:val="24"/>
          <w:szCs w:val="24"/>
        </w:rPr>
        <w:t xml:space="preserve">Osoba do kontaktów roboczych: Dominika </w:t>
      </w:r>
      <w:proofErr w:type="spellStart"/>
      <w:r w:rsidR="00FC6233" w:rsidRPr="00183378">
        <w:rPr>
          <w:rFonts w:ascii="Times New Roman" w:hAnsi="Times New Roman" w:cs="Times New Roman"/>
          <w:sz w:val="24"/>
          <w:szCs w:val="24"/>
        </w:rPr>
        <w:t>Szmorgun-Imgrond</w:t>
      </w:r>
      <w:proofErr w:type="spellEnd"/>
      <w:r w:rsidR="00FC6233" w:rsidRPr="00183378">
        <w:rPr>
          <w:rFonts w:ascii="Times New Roman" w:hAnsi="Times New Roman" w:cs="Times New Roman"/>
          <w:sz w:val="24"/>
          <w:szCs w:val="24"/>
        </w:rPr>
        <w:t xml:space="preserve"> ,  tel. 530 137 000, e-mail: dominika@woźniak.com.pl</w:t>
      </w:r>
    </w:p>
    <w:p w:rsidR="00B704DE" w:rsidRPr="00183378" w:rsidRDefault="00BD69AE" w:rsidP="0018337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 xml:space="preserve">3. </w:t>
      </w:r>
      <w:r w:rsidR="00FC6233" w:rsidRPr="00183378">
        <w:rPr>
          <w:rFonts w:ascii="Times New Roman" w:hAnsi="Times New Roman" w:cs="Times New Roman"/>
          <w:sz w:val="24"/>
          <w:szCs w:val="24"/>
        </w:rPr>
        <w:t xml:space="preserve">Miejsce upublicznienia (publikacji) zapytania ofertowego to: strona internetowa </w:t>
      </w:r>
      <w:hyperlink r:id="rId10" w:history="1">
        <w:r w:rsidR="00FC6233" w:rsidRPr="0018337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www.wozniak.com.pl</w:t>
        </w:r>
      </w:hyperlink>
      <w:r w:rsidR="00FC6233" w:rsidRPr="00183378">
        <w:rPr>
          <w:rFonts w:ascii="Times New Roman" w:hAnsi="Times New Roman" w:cs="Times New Roman"/>
          <w:sz w:val="24"/>
          <w:szCs w:val="24"/>
        </w:rPr>
        <w:t>,</w:t>
      </w:r>
    </w:p>
    <w:p w:rsidR="00FC6233" w:rsidRPr="00183378" w:rsidRDefault="00FC6233" w:rsidP="00183378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FC6233" w:rsidRPr="00183378" w:rsidRDefault="00BD69AE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872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Postępowanie prowadzone jest w </w:t>
      </w:r>
      <w:r w:rsidR="00B704DE" w:rsidRPr="00183378">
        <w:rPr>
          <w:rFonts w:ascii="Times New Roman" w:hAnsi="Times New Roman" w:cs="Times New Roman"/>
          <w:sz w:val="24"/>
          <w:szCs w:val="24"/>
        </w:rPr>
        <w:t>ramach projektu "Szkoła Umiejętności” dofinansowywanego z Europejskiego Funduszu Społecznego w ramach Regionalnego Programu Ope</w:t>
      </w:r>
      <w:r w:rsidR="00B704DE" w:rsidRPr="00183378">
        <w:rPr>
          <w:rFonts w:ascii="Times New Roman" w:hAnsi="Times New Roman" w:cs="Times New Roman"/>
          <w:sz w:val="24"/>
          <w:szCs w:val="24"/>
        </w:rPr>
        <w:softHyphen/>
        <w:t>ra</w:t>
      </w:r>
      <w:r w:rsidR="00B704DE" w:rsidRPr="00183378">
        <w:rPr>
          <w:rFonts w:ascii="Times New Roman" w:hAnsi="Times New Roman" w:cs="Times New Roman"/>
          <w:sz w:val="24"/>
          <w:szCs w:val="24"/>
        </w:rPr>
        <w:softHyphen/>
        <w:t>cyj</w:t>
      </w:r>
      <w:r w:rsidR="00B704DE" w:rsidRPr="00183378">
        <w:rPr>
          <w:rFonts w:ascii="Times New Roman" w:hAnsi="Times New Roman" w:cs="Times New Roman"/>
          <w:sz w:val="24"/>
          <w:szCs w:val="24"/>
        </w:rPr>
        <w:softHyphen/>
        <w:t>nego Województwa Lubelskiego na lata 2014-2020,Oś Priorytetowa 12 Edukacja, kwalifikacje i kompetencje, Dzia</w:t>
      </w:r>
      <w:r w:rsidR="0029160D" w:rsidRPr="00183378">
        <w:rPr>
          <w:rFonts w:ascii="Times New Roman" w:hAnsi="Times New Roman" w:cs="Times New Roman"/>
          <w:sz w:val="24"/>
          <w:szCs w:val="24"/>
        </w:rPr>
        <w:softHyphen/>
        <w:t>ła</w:t>
      </w:r>
      <w:r w:rsidR="0029160D" w:rsidRPr="00183378">
        <w:rPr>
          <w:rFonts w:ascii="Times New Roman" w:hAnsi="Times New Roman" w:cs="Times New Roman"/>
          <w:sz w:val="24"/>
          <w:szCs w:val="24"/>
        </w:rPr>
        <w:softHyphen/>
        <w:t>nie12. Kształcenie zawodowe. Numer umowy o dofinansowanie RPLU.12.04.00-06-0032/16</w:t>
      </w:r>
    </w:p>
    <w:p w:rsidR="005054F0" w:rsidRPr="00183378" w:rsidRDefault="00BD69AE" w:rsidP="00183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60D" w:rsidRPr="00183378">
        <w:rPr>
          <w:rFonts w:ascii="Times New Roman" w:hAnsi="Times New Roman" w:cs="Times New Roman"/>
          <w:sz w:val="24"/>
          <w:szCs w:val="24"/>
        </w:rPr>
        <w:t>Postępowanie prowadzone jest zgodnie z Wytycznymi w zakresie kwalifikowalności wydatków w ramach Europejskiego Funduszu Rozwoju Regionalnego, Europejskiego Funduszu Społecznego oraz Funduszu Spójności na lata 2014-2020.</w:t>
      </w:r>
    </w:p>
    <w:p w:rsidR="003A2872" w:rsidRPr="00183378" w:rsidRDefault="00FC6233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II. </w:t>
      </w:r>
      <w:r w:rsidR="003A2872"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OPIS </w:t>
      </w:r>
      <w:r w:rsidR="00AE0C11"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ZAKRES </w:t>
      </w:r>
      <w:r w:rsidR="003A2872" w:rsidRPr="00183378">
        <w:rPr>
          <w:rFonts w:ascii="Times New Roman" w:hAnsi="Times New Roman" w:cs="Times New Roman"/>
          <w:b/>
          <w:color w:val="000000"/>
          <w:sz w:val="24"/>
          <w:szCs w:val="24"/>
        </w:rPr>
        <w:t>PRZEDMIOTU ZAMÓWIENIA</w:t>
      </w:r>
    </w:p>
    <w:p w:rsidR="00AE0C11" w:rsidRPr="00183378" w:rsidRDefault="00AE0C11" w:rsidP="001833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:rsidR="00FB71C9" w:rsidRPr="00183378" w:rsidRDefault="00AE0C11" w:rsidP="00183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</w:t>
      </w:r>
      <w:r w:rsidR="006439CA" w:rsidRPr="00183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przeprowadzenia </w:t>
      </w:r>
      <w:r w:rsidR="00183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6439CA" w:rsidRPr="00183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zkolenia - Programowanie w języku C mikrokontrolerów AVR  z wykorzystaniem środowiska Linux</w:t>
      </w:r>
      <w:r w:rsidR="000263BD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378" w:rsidRPr="00183378">
        <w:rPr>
          <w:rFonts w:ascii="Times New Roman" w:hAnsi="Times New Roman" w:cs="Times New Roman"/>
          <w:color w:val="000000"/>
          <w:sz w:val="24"/>
          <w:szCs w:val="24"/>
        </w:rPr>
        <w:t>w okresie od 1</w:t>
      </w:r>
      <w:r w:rsidR="00616F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83378" w:rsidRPr="00183378">
        <w:rPr>
          <w:rFonts w:ascii="Times New Roman" w:hAnsi="Times New Roman" w:cs="Times New Roman"/>
          <w:color w:val="000000"/>
          <w:sz w:val="24"/>
          <w:szCs w:val="24"/>
        </w:rPr>
        <w:t>.08.</w:t>
      </w:r>
      <w:r w:rsidR="00FB71C9" w:rsidRPr="00183378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183378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r do 31.08.2017 r.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dla </w:t>
      </w:r>
      <w:r w:rsidR="00FB71C9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ośmiu osób 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z Branżowej Szkoły Zawodowej</w:t>
      </w:r>
      <w:r w:rsidR="00FB71C9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Stopnia I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w Lubartowie wchodzącej w skład Szkoły Umiejętności.</w:t>
      </w:r>
      <w:r w:rsidR="001B6F0E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0C11" w:rsidRPr="00183378" w:rsidRDefault="00AE0C11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zmiany terminu realizacji usługi. </w:t>
      </w:r>
      <w:r w:rsidR="001B6F0E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możliwości składania ofert częściowych, </w:t>
      </w:r>
    </w:p>
    <w:p w:rsidR="00AE0C11" w:rsidRPr="00183378" w:rsidRDefault="00AE0C11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>Zakres zamówienia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AE0C11" w:rsidRPr="009C2F79" w:rsidRDefault="00AE0C11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F79">
        <w:rPr>
          <w:rFonts w:ascii="Times New Roman" w:hAnsi="Times New Roman" w:cs="Times New Roman"/>
          <w:color w:val="000000"/>
          <w:sz w:val="24"/>
          <w:szCs w:val="24"/>
        </w:rPr>
        <w:t xml:space="preserve">Wspólny słownik zamówień  </w:t>
      </w:r>
    </w:p>
    <w:p w:rsidR="00DD297B" w:rsidRPr="009C2F79" w:rsidRDefault="009C2F79" w:rsidP="0018337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F79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 xml:space="preserve">80510000-2 </w:t>
      </w:r>
      <w:r w:rsidRPr="009C2F79">
        <w:rPr>
          <w:rFonts w:ascii="Times New Roman" w:hAnsi="Times New Roman" w:cs="Times New Roman"/>
          <w:color w:val="333333"/>
          <w:sz w:val="24"/>
          <w:szCs w:val="24"/>
        </w:rPr>
        <w:t>– Usługi szkolenia specjalistycznego</w:t>
      </w:r>
    </w:p>
    <w:p w:rsidR="00B704DE" w:rsidRPr="00183378" w:rsidRDefault="00B704DE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B6F0E"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Szczegółowy opis przedmiotu zamówienia </w:t>
      </w:r>
    </w:p>
    <w:p w:rsidR="00980A50" w:rsidRPr="00183378" w:rsidRDefault="00183378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eastAsia="Times New Roman" w:hAnsi="Times New Roman" w:cs="Times New Roman"/>
          <w:color w:val="000000"/>
          <w:sz w:val="24"/>
          <w:szCs w:val="24"/>
        </w:rPr>
        <w:t>Szkolenia - Programowanie w języku C mikrokontrolerów AVR  z wykorzystaniem środowiska Linux</w:t>
      </w:r>
    </w:p>
    <w:p w:rsidR="00980A50" w:rsidRPr="00183378" w:rsidRDefault="00980A50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>Liczba uczestników:</w:t>
      </w:r>
      <w:r w:rsidR="00DD297B"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2872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min. </w:t>
      </w:r>
      <w:r w:rsidR="00FB71C9" w:rsidRPr="0018337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E486D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0263BD" w:rsidRPr="001833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E486D" w:rsidRPr="00183378">
        <w:rPr>
          <w:rFonts w:ascii="Times New Roman" w:hAnsi="Times New Roman" w:cs="Times New Roman"/>
          <w:color w:val="000000"/>
          <w:sz w:val="24"/>
          <w:szCs w:val="24"/>
        </w:rPr>
        <w:t>oby</w:t>
      </w:r>
    </w:p>
    <w:p w:rsidR="00980A50" w:rsidRPr="00183378" w:rsidRDefault="00FB71C9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>Czas trwa:</w:t>
      </w:r>
      <w:r w:rsidR="003A2872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A2872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A50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godzin dydaktycznych </w:t>
      </w:r>
    </w:p>
    <w:p w:rsidR="00FB71C9" w:rsidRPr="00183378" w:rsidRDefault="00C02B89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Tryb i miejsce </w:t>
      </w:r>
      <w:r w:rsidR="00E563D9"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71C9" w:rsidRPr="00183378">
        <w:rPr>
          <w:rFonts w:ascii="Times New Roman" w:hAnsi="Times New Roman" w:cs="Times New Roman"/>
          <w:b/>
          <w:color w:val="000000"/>
          <w:sz w:val="24"/>
          <w:szCs w:val="24"/>
        </w:rPr>
        <w:t>szkolenia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B71C9" w:rsidRPr="00183378">
        <w:rPr>
          <w:rFonts w:ascii="Times New Roman" w:hAnsi="Times New Roman" w:cs="Times New Roman"/>
          <w:sz w:val="24"/>
          <w:szCs w:val="24"/>
        </w:rPr>
        <w:t>Firma Produkcyjno- Handlowa "Woźniak" Krzysztof Woźniak, Lisów 155 a, 21-100 Lubartów</w:t>
      </w:r>
    </w:p>
    <w:p w:rsidR="00DD297B" w:rsidRPr="00183378" w:rsidRDefault="00A74ED8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980A50" w:rsidRPr="00183378">
        <w:rPr>
          <w:rFonts w:ascii="Times New Roman" w:hAnsi="Times New Roman" w:cs="Times New Roman"/>
          <w:b/>
          <w:color w:val="000000"/>
          <w:sz w:val="24"/>
          <w:szCs w:val="24"/>
        </w:rPr>
        <w:t>Zakres merytoryczny</w:t>
      </w: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szkolenia </w:t>
      </w:r>
      <w:r w:rsidR="00980A50"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0091E" w:rsidRPr="009C2F79" w:rsidRDefault="00183378" w:rsidP="0018337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program szkolenia był zgodny ze standardem tematycznym ww. szkolenia i obejmował między innymi </w:t>
      </w:r>
      <w:r w:rsidR="009C2F79" w:rsidRPr="009C2F79">
        <w:rPr>
          <w:rFonts w:ascii="Times New Roman" w:hAnsi="Times New Roman" w:cs="Times New Roman"/>
          <w:sz w:val="24"/>
          <w:szCs w:val="24"/>
        </w:rPr>
        <w:t>wszystkie najważniejsze zagadnienia związane z programowaniem w C - od przygotowania środowiska pracy do bardziej zaawansowanych zagadnień jak tablice czy wskaźniki</w:t>
      </w:r>
      <w:r w:rsidR="009C2F79">
        <w:rPr>
          <w:rFonts w:ascii="Times New Roman" w:hAnsi="Times New Roman" w:cs="Times New Roman"/>
          <w:sz w:val="24"/>
          <w:szCs w:val="24"/>
        </w:rPr>
        <w:t>.</w:t>
      </w:r>
    </w:p>
    <w:p w:rsidR="00DF1676" w:rsidRPr="00183378" w:rsidRDefault="00980A50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Proponowany przez Oferenta program </w:t>
      </w:r>
      <w:r w:rsidR="00A74ED8" w:rsidRPr="00183378">
        <w:rPr>
          <w:rFonts w:ascii="Times New Roman" w:hAnsi="Times New Roman" w:cs="Times New Roman"/>
          <w:color w:val="000000"/>
          <w:sz w:val="24"/>
          <w:szCs w:val="24"/>
        </w:rPr>
        <w:t>szkolenia będzie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podlegał ocenie Zamawiającego. </w:t>
      </w:r>
      <w:r w:rsidR="00A74ED8" w:rsidRPr="00183378">
        <w:rPr>
          <w:rFonts w:ascii="Times New Roman" w:hAnsi="Times New Roman" w:cs="Times New Roman"/>
          <w:color w:val="000000"/>
          <w:sz w:val="24"/>
          <w:szCs w:val="24"/>
        </w:rPr>
        <w:t>Zamawiający zobowiązuje z</w:t>
      </w:r>
      <w:r w:rsidR="00B704DE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apewni </w:t>
      </w:r>
      <w:r w:rsidR="00A74ED8" w:rsidRPr="0018337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704DE" w:rsidRPr="00183378">
        <w:rPr>
          <w:rFonts w:ascii="Times New Roman" w:hAnsi="Times New Roman" w:cs="Times New Roman"/>
          <w:color w:val="000000"/>
          <w:sz w:val="24"/>
          <w:szCs w:val="24"/>
        </w:rPr>
        <w:t>znakowani</w:t>
      </w:r>
      <w:r w:rsidR="00A74ED8" w:rsidRPr="0018337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704DE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miejsc przeprowadzenia spotkań </w:t>
      </w:r>
      <w:r w:rsidR="00B704DE" w:rsidRPr="001833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odpowiednimi tabliczkami zawierającymi informację o współfinansowaniu projektu ze środków Europejskiego Funduszu Społecznego w ramach Regionalnego Programu Operacyjnego Województwa Lubelskiego na lata 2014-2020.  </w:t>
      </w:r>
    </w:p>
    <w:p w:rsidR="00A03095" w:rsidRPr="00183378" w:rsidRDefault="009E486D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A03095" w:rsidRPr="00183378">
        <w:rPr>
          <w:rFonts w:ascii="Times New Roman" w:hAnsi="Times New Roman" w:cs="Times New Roman"/>
          <w:b/>
          <w:color w:val="000000"/>
          <w:sz w:val="24"/>
          <w:szCs w:val="24"/>
        </w:rPr>
        <w:t>Zakres zadań wykonawcy:</w:t>
      </w:r>
    </w:p>
    <w:p w:rsidR="00950598" w:rsidRPr="00950598" w:rsidRDefault="00950598" w:rsidP="009505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598">
        <w:rPr>
          <w:rFonts w:ascii="Times New Roman" w:hAnsi="Times New Roman" w:cs="Times New Roman"/>
          <w:sz w:val="24"/>
          <w:szCs w:val="24"/>
        </w:rPr>
        <w:t>W ramach realizacji usługi Wykonawca zapewnia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ED8" w:rsidRPr="00950598" w:rsidRDefault="00A74ED8" w:rsidP="0095059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598">
        <w:rPr>
          <w:rFonts w:ascii="Times New Roman" w:hAnsi="Times New Roman" w:cs="Times New Roman"/>
          <w:sz w:val="24"/>
          <w:szCs w:val="24"/>
        </w:rPr>
        <w:t>Przygotowani</w:t>
      </w:r>
      <w:r w:rsidR="00950598">
        <w:rPr>
          <w:rFonts w:ascii="Times New Roman" w:hAnsi="Times New Roman" w:cs="Times New Roman"/>
          <w:sz w:val="24"/>
          <w:szCs w:val="24"/>
        </w:rPr>
        <w:t>e</w:t>
      </w:r>
      <w:r w:rsidRPr="00950598">
        <w:rPr>
          <w:rFonts w:ascii="Times New Roman" w:hAnsi="Times New Roman" w:cs="Times New Roman"/>
          <w:sz w:val="24"/>
          <w:szCs w:val="24"/>
        </w:rPr>
        <w:t xml:space="preserve"> i przeprowadzeni</w:t>
      </w:r>
      <w:r w:rsidR="00950598">
        <w:rPr>
          <w:rFonts w:ascii="Times New Roman" w:hAnsi="Times New Roman" w:cs="Times New Roman"/>
          <w:sz w:val="24"/>
          <w:szCs w:val="24"/>
        </w:rPr>
        <w:t xml:space="preserve">e z należytą starannością </w:t>
      </w:r>
      <w:r w:rsidRPr="00950598">
        <w:rPr>
          <w:rFonts w:ascii="Times New Roman" w:hAnsi="Times New Roman" w:cs="Times New Roman"/>
          <w:sz w:val="24"/>
          <w:szCs w:val="24"/>
        </w:rPr>
        <w:t xml:space="preserve"> szkolenia z zakresu tematycznego wymienionego w opisie przedmiotu zamówienia </w:t>
      </w:r>
      <w:r w:rsidRPr="00950598">
        <w:rPr>
          <w:rFonts w:ascii="Times New Roman" w:hAnsi="Times New Roman" w:cs="Times New Roman"/>
          <w:color w:val="000000"/>
          <w:sz w:val="24"/>
          <w:szCs w:val="24"/>
        </w:rPr>
        <w:t>skierowanych przez Zamawiającego 8 osób z</w:t>
      </w:r>
      <w:r w:rsidR="0030091E" w:rsidRPr="00950598">
        <w:rPr>
          <w:rFonts w:ascii="Times New Roman" w:hAnsi="Times New Roman" w:cs="Times New Roman"/>
          <w:color w:val="000000"/>
          <w:sz w:val="24"/>
          <w:szCs w:val="24"/>
        </w:rPr>
        <w:t xml:space="preserve">  Branżowej Szkoły Zawodowej I S</w:t>
      </w:r>
      <w:r w:rsidRPr="00950598">
        <w:rPr>
          <w:rFonts w:ascii="Times New Roman" w:hAnsi="Times New Roman" w:cs="Times New Roman"/>
          <w:color w:val="000000"/>
          <w:sz w:val="24"/>
          <w:szCs w:val="24"/>
        </w:rPr>
        <w:t xml:space="preserve">topnia w Lubartowie zgodnie z wymaganiami organizacyjnymi określonych w niniejszym Zapytaniu ofertowym, w terminach i miejscach, które zostaną określone w umowie. </w:t>
      </w:r>
    </w:p>
    <w:p w:rsidR="00950598" w:rsidRPr="00950598" w:rsidRDefault="00950598" w:rsidP="0095059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50598">
        <w:rPr>
          <w:rFonts w:ascii="Times New Roman" w:hAnsi="Times New Roman" w:cs="Times New Roman"/>
          <w:color w:val="000000"/>
          <w:sz w:val="24"/>
          <w:szCs w:val="24"/>
        </w:rPr>
        <w:t>sobę do prowadzenia szkolenia posiadającą odpowiednie wykształcenie, umiejętności oraz doświadczenie, które są niezbędne do prowadzenia szkolenia</w:t>
      </w:r>
    </w:p>
    <w:p w:rsidR="00A74ED8" w:rsidRPr="00183378" w:rsidRDefault="00950598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4ED8" w:rsidRPr="00183378">
        <w:rPr>
          <w:rFonts w:ascii="Times New Roman" w:hAnsi="Times New Roman" w:cs="Times New Roman"/>
          <w:sz w:val="24"/>
          <w:szCs w:val="24"/>
        </w:rPr>
        <w:t xml:space="preserve">.  </w:t>
      </w:r>
      <w:r w:rsidR="0030091E" w:rsidRPr="0030091E">
        <w:rPr>
          <w:rFonts w:ascii="Times New Roman" w:hAnsi="Times New Roman" w:cs="Times New Roman"/>
          <w:sz w:val="24"/>
          <w:szCs w:val="24"/>
        </w:rPr>
        <w:t>Prowadzenie dokumentacji szkolenia (m.in. li</w:t>
      </w:r>
      <w:r w:rsidR="0030091E">
        <w:rPr>
          <w:rFonts w:ascii="Times New Roman" w:hAnsi="Times New Roman" w:cs="Times New Roman"/>
          <w:sz w:val="24"/>
          <w:szCs w:val="24"/>
        </w:rPr>
        <w:t xml:space="preserve">sty obecności, dzienniki zajęć, </w:t>
      </w:r>
      <w:r w:rsidR="0030091E" w:rsidRPr="0030091E">
        <w:rPr>
          <w:rFonts w:ascii="Times New Roman" w:hAnsi="Times New Roman" w:cs="Times New Roman"/>
          <w:sz w:val="24"/>
          <w:szCs w:val="24"/>
        </w:rPr>
        <w:t>ankiety</w:t>
      </w:r>
      <w:r w:rsidR="0030091E">
        <w:rPr>
          <w:rFonts w:ascii="Times New Roman" w:hAnsi="Times New Roman" w:cs="Times New Roman"/>
          <w:sz w:val="24"/>
          <w:szCs w:val="24"/>
        </w:rPr>
        <w:t xml:space="preserve"> itp. </w:t>
      </w:r>
      <w:r w:rsidR="0030091E" w:rsidRPr="0030091E">
        <w:rPr>
          <w:rFonts w:ascii="Times New Roman" w:hAnsi="Times New Roman" w:cs="Times New Roman"/>
          <w:sz w:val="24"/>
          <w:szCs w:val="24"/>
        </w:rPr>
        <w:t>) zgodnie ze wzorami i wytycznymi przekazanymi przez Zamawiającego.</w:t>
      </w:r>
    </w:p>
    <w:p w:rsidR="00A74ED8" w:rsidRPr="00183378" w:rsidRDefault="00950598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</w:t>
      </w:r>
      <w:r w:rsidR="00A74ED8" w:rsidRPr="00183378">
        <w:rPr>
          <w:rFonts w:ascii="Times New Roman" w:hAnsi="Times New Roman" w:cs="Times New Roman"/>
          <w:sz w:val="24"/>
          <w:szCs w:val="24"/>
        </w:rPr>
        <w:t>ozliczeni</w:t>
      </w:r>
      <w:r>
        <w:rPr>
          <w:rFonts w:ascii="Times New Roman" w:hAnsi="Times New Roman" w:cs="Times New Roman"/>
          <w:sz w:val="24"/>
          <w:szCs w:val="24"/>
        </w:rPr>
        <w:t xml:space="preserve"> terminowe</w:t>
      </w:r>
      <w:r w:rsidR="00A74ED8" w:rsidRPr="00183378">
        <w:rPr>
          <w:rFonts w:ascii="Times New Roman" w:hAnsi="Times New Roman" w:cs="Times New Roman"/>
          <w:sz w:val="24"/>
          <w:szCs w:val="24"/>
        </w:rPr>
        <w:t xml:space="preserve"> z przeprowadzonego szkolenia</w:t>
      </w:r>
      <w:r w:rsidR="00DF1676" w:rsidRPr="00183378">
        <w:rPr>
          <w:rFonts w:ascii="Times New Roman" w:hAnsi="Times New Roman" w:cs="Times New Roman"/>
          <w:sz w:val="24"/>
          <w:szCs w:val="24"/>
        </w:rPr>
        <w:t>.</w:t>
      </w:r>
    </w:p>
    <w:p w:rsidR="00A74ED8" w:rsidRPr="00183378" w:rsidRDefault="00950598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ED8" w:rsidRPr="001833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ED8" w:rsidRPr="00183378">
        <w:rPr>
          <w:rFonts w:ascii="Times New Roman" w:hAnsi="Times New Roman" w:cs="Times New Roman"/>
          <w:sz w:val="24"/>
          <w:szCs w:val="24"/>
        </w:rPr>
        <w:t>W</w:t>
      </w:r>
      <w:r w:rsidR="00DF1676" w:rsidRPr="00183378">
        <w:rPr>
          <w:rFonts w:ascii="Times New Roman" w:hAnsi="Times New Roman" w:cs="Times New Roman"/>
          <w:sz w:val="24"/>
          <w:szCs w:val="24"/>
        </w:rPr>
        <w:t>spółprac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DF1676" w:rsidRPr="00183378">
        <w:rPr>
          <w:rFonts w:ascii="Times New Roman" w:hAnsi="Times New Roman" w:cs="Times New Roman"/>
          <w:sz w:val="24"/>
          <w:szCs w:val="24"/>
        </w:rPr>
        <w:t>z Zamawiającym/</w:t>
      </w:r>
      <w:r w:rsidR="00A74ED8" w:rsidRPr="00183378">
        <w:rPr>
          <w:rFonts w:ascii="Times New Roman" w:hAnsi="Times New Roman" w:cs="Times New Roman"/>
          <w:sz w:val="24"/>
          <w:szCs w:val="24"/>
        </w:rPr>
        <w:t>z osobami zaang</w:t>
      </w:r>
      <w:r w:rsidR="00DF1676" w:rsidRPr="00183378">
        <w:rPr>
          <w:rFonts w:ascii="Times New Roman" w:hAnsi="Times New Roman" w:cs="Times New Roman"/>
          <w:sz w:val="24"/>
          <w:szCs w:val="24"/>
        </w:rPr>
        <w:t>ażowanymi w realizację projektu</w:t>
      </w:r>
    </w:p>
    <w:p w:rsidR="00A26119" w:rsidRPr="00183378" w:rsidRDefault="00950598" w:rsidP="001833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03095" w:rsidRPr="00183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25EE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91E">
        <w:rPr>
          <w:rFonts w:ascii="Times New Roman" w:hAnsi="Times New Roman" w:cs="Times New Roman"/>
          <w:color w:val="000000"/>
          <w:sz w:val="24"/>
          <w:szCs w:val="24"/>
        </w:rPr>
        <w:t>Przygotowanie i z</w:t>
      </w:r>
      <w:r w:rsidR="00A03095" w:rsidRPr="00183378">
        <w:rPr>
          <w:rFonts w:ascii="Times New Roman" w:hAnsi="Times New Roman" w:cs="Times New Roman"/>
          <w:color w:val="000000"/>
          <w:sz w:val="24"/>
          <w:szCs w:val="24"/>
        </w:rPr>
        <w:t>apewnienie uczestnikom odpowi</w:t>
      </w:r>
      <w:r w:rsidR="00A74ED8" w:rsidRPr="00183378">
        <w:rPr>
          <w:rFonts w:ascii="Times New Roman" w:hAnsi="Times New Roman" w:cs="Times New Roman"/>
          <w:color w:val="000000"/>
          <w:sz w:val="24"/>
          <w:szCs w:val="24"/>
        </w:rPr>
        <w:t>ednich materiałów szkoleniowych</w:t>
      </w:r>
      <w:r w:rsidR="00DF1676" w:rsidRPr="00183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3095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676" w:rsidRPr="00183378" w:rsidRDefault="00950598" w:rsidP="0095059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26119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ED8" w:rsidRPr="00183378">
        <w:rPr>
          <w:rFonts w:ascii="Times New Roman" w:hAnsi="Times New Roman" w:cs="Times New Roman"/>
          <w:color w:val="000000"/>
          <w:sz w:val="24"/>
          <w:szCs w:val="24"/>
        </w:rPr>
        <w:t>Wystawieni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74ED8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zaświadczeń o ukończeniu szkolenia </w:t>
      </w:r>
      <w:r w:rsidR="0030091E" w:rsidRPr="0030091E">
        <w:rPr>
          <w:rFonts w:ascii="Times New Roman" w:hAnsi="Times New Roman" w:cs="Times New Roman"/>
          <w:color w:val="000000"/>
          <w:sz w:val="24"/>
          <w:szCs w:val="24"/>
        </w:rPr>
        <w:t>potwierdzających nabycie umiejętności  i kompetencji w</w:t>
      </w:r>
      <w:r w:rsidR="0030091E">
        <w:rPr>
          <w:rFonts w:ascii="Times New Roman" w:hAnsi="Times New Roman" w:cs="Times New Roman"/>
          <w:color w:val="000000"/>
          <w:sz w:val="24"/>
          <w:szCs w:val="24"/>
        </w:rPr>
        <w:t xml:space="preserve"> zakresie </w:t>
      </w:r>
      <w:r w:rsidR="0030091E" w:rsidRPr="00183378">
        <w:rPr>
          <w:rFonts w:ascii="Times New Roman" w:eastAsia="Times New Roman" w:hAnsi="Times New Roman" w:cs="Times New Roman"/>
          <w:color w:val="000000"/>
          <w:sz w:val="24"/>
          <w:szCs w:val="24"/>
        </w:rPr>
        <w:t>Programowanie w języku C mikrokontrolerów AVR  z wykorzystaniem środowiska Linux</w:t>
      </w:r>
      <w:r w:rsidR="003009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676" w:rsidRPr="00183378" w:rsidRDefault="00DF1676" w:rsidP="001833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t>5. Zamawiający zobowiązuje się do:</w:t>
      </w:r>
    </w:p>
    <w:p w:rsidR="00DF1676" w:rsidRPr="00183378" w:rsidRDefault="00DF1676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1. Opracowania i przekazania wykonawcy formularzy dokumentów niezbędnych do przeprowadzenia szkolenia , służących do pot</w:t>
      </w:r>
      <w:r w:rsidR="00183378" w:rsidRPr="00183378">
        <w:rPr>
          <w:rFonts w:ascii="Times New Roman" w:hAnsi="Times New Roman" w:cs="Times New Roman"/>
          <w:sz w:val="24"/>
          <w:szCs w:val="24"/>
        </w:rPr>
        <w:t xml:space="preserve">wierdzenia udziału w szkoleniu </w:t>
      </w:r>
      <w:r w:rsidRPr="00183378">
        <w:rPr>
          <w:rFonts w:ascii="Times New Roman" w:hAnsi="Times New Roman" w:cs="Times New Roman"/>
          <w:sz w:val="24"/>
          <w:szCs w:val="24"/>
        </w:rPr>
        <w:t>oraz otrzymaniu przez nich wsparcia w zaplanowanym dla nich terminie oraz zakresie</w:t>
      </w:r>
    </w:p>
    <w:p w:rsidR="00DF1676" w:rsidRPr="00183378" w:rsidRDefault="00DF1676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2. Zap</w:t>
      </w:r>
      <w:r w:rsidR="00183378" w:rsidRPr="00183378">
        <w:rPr>
          <w:rFonts w:ascii="Times New Roman" w:hAnsi="Times New Roman" w:cs="Times New Roman"/>
          <w:sz w:val="24"/>
          <w:szCs w:val="24"/>
        </w:rPr>
        <w:t>ewnienia zaplecza szkoleniowego.</w:t>
      </w:r>
    </w:p>
    <w:p w:rsidR="00A03095" w:rsidRDefault="00A03095" w:rsidP="001833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378" w:rsidRDefault="00183378" w:rsidP="001833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378" w:rsidRDefault="00183378" w:rsidP="001833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378" w:rsidRPr="00183378" w:rsidRDefault="00183378" w:rsidP="001833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33" w:rsidRPr="00183378" w:rsidRDefault="00FC6233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33" w:rsidRPr="00183378" w:rsidRDefault="00FC6233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Pr="00183378">
        <w:rPr>
          <w:rFonts w:ascii="Times New Roman" w:hAnsi="Times New Roman" w:cs="Times New Roman"/>
          <w:b/>
          <w:sz w:val="24"/>
          <w:szCs w:val="24"/>
        </w:rPr>
        <w:tab/>
        <w:t>TERMIN WYKONANIA ZAMÓWIENIA</w:t>
      </w:r>
    </w:p>
    <w:p w:rsidR="005054F0" w:rsidRPr="00183378" w:rsidRDefault="00FC6233" w:rsidP="00183378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realizacji </w:t>
      </w:r>
      <w:r w:rsidR="00DF1676" w:rsidRPr="00183378">
        <w:rPr>
          <w:rFonts w:ascii="Times New Roman" w:hAnsi="Times New Roman" w:cs="Times New Roman"/>
          <w:b/>
          <w:color w:val="000000"/>
          <w:sz w:val="24"/>
          <w:szCs w:val="24"/>
        </w:rPr>
        <w:t>szkolenia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417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62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41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676" w:rsidRPr="00183378">
        <w:rPr>
          <w:rFonts w:ascii="Times New Roman" w:hAnsi="Times New Roman" w:cs="Times New Roman"/>
          <w:color w:val="000000"/>
          <w:sz w:val="24"/>
          <w:szCs w:val="24"/>
        </w:rPr>
        <w:t>Sierpień 2017</w:t>
      </w:r>
      <w:r w:rsidR="00E417B3">
        <w:rPr>
          <w:rFonts w:ascii="Times New Roman" w:hAnsi="Times New Roman" w:cs="Times New Roman"/>
          <w:color w:val="000000"/>
          <w:sz w:val="24"/>
          <w:szCs w:val="24"/>
        </w:rPr>
        <w:t xml:space="preserve"> r. – 31 Sierpień 2017 r.</w:t>
      </w:r>
    </w:p>
    <w:p w:rsidR="00FC6233" w:rsidRPr="00183378" w:rsidRDefault="00FC6233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="005054F0"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OFERTY CZĘŚCIOWE </w:t>
      </w:r>
    </w:p>
    <w:p w:rsidR="00FC6233" w:rsidRPr="00183378" w:rsidRDefault="00FC6233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Zamawiający nie dopuszcza składania ofert częściowych</w:t>
      </w:r>
      <w:r w:rsidR="005054F0" w:rsidRPr="00183378">
        <w:rPr>
          <w:rFonts w:ascii="Times New Roman" w:hAnsi="Times New Roman" w:cs="Times New Roman"/>
          <w:sz w:val="24"/>
          <w:szCs w:val="24"/>
        </w:rPr>
        <w:t>.</w:t>
      </w:r>
    </w:p>
    <w:p w:rsidR="00A26119" w:rsidRDefault="00FC6233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5054F0" w:rsidRPr="00183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37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26119" w:rsidRPr="00183378" w:rsidRDefault="00183378" w:rsidP="001833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wziąć udział Wykonawcy, którzy spełniają łącznie następujące kryteria:</w:t>
      </w:r>
    </w:p>
    <w:p w:rsidR="00950598" w:rsidRDefault="00183378" w:rsidP="0018337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uprawnienia do wykonania określonej działalności lub czynności, jeżeli ustawy nakładają obowiązek posiadania takich uprawnień. </w:t>
      </w:r>
    </w:p>
    <w:p w:rsidR="00A26119" w:rsidRPr="00183378" w:rsidRDefault="00950598" w:rsidP="009505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0598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wiedzę i doświadczenie niezbędne do wykonania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378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spełnienia warunku nastąpi po </w:t>
      </w:r>
      <w:r w:rsid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złożeniu</w:t>
      </w:r>
      <w:r w:rsidR="004A47A9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ofertą następujących oświadczeń i dokumentów: </w:t>
      </w:r>
    </w:p>
    <w:p w:rsidR="004A47A9" w:rsidRPr="00183378" w:rsidRDefault="004A47A9" w:rsidP="0018337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83378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dokument potwierdzający</w:t>
      </w:r>
      <w:r w:rsidR="00DF1676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2 letnie doświadczenie w obszarze tematyki zajęć</w:t>
      </w:r>
      <w:r w:rsidR="00962BE6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183378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BE6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>200 h</w:t>
      </w:r>
    </w:p>
    <w:p w:rsidR="004A47A9" w:rsidRPr="00183378" w:rsidRDefault="004A47A9" w:rsidP="001833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</w:t>
      </w:r>
      <w:r w:rsidR="006225EE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</w:t>
      </w: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DF1676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ze </w:t>
      </w: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wskazaniem wymiaru godzinowego; </w:t>
      </w:r>
    </w:p>
    <w:p w:rsidR="00183378" w:rsidRDefault="004A47A9" w:rsidP="001833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</w:t>
      </w:r>
      <w:r w:rsidR="006225EE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</w:t>
      </w: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 </w:t>
      </w:r>
      <w:r w:rsid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</w:t>
      </w:r>
      <w:r w:rsidR="003009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50598" w:rsidRDefault="00950598" w:rsidP="009505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</w:t>
      </w:r>
      <w:r w:rsidRPr="0095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ysponują odpowiednim potencjałem technicznym i osobami zdolnymi do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59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</w:p>
    <w:p w:rsidR="00950598" w:rsidRPr="00183378" w:rsidRDefault="00950598" w:rsidP="001833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</w:t>
      </w:r>
      <w:r w:rsidRPr="00950598">
        <w:rPr>
          <w:rFonts w:ascii="Times New Roman" w:eastAsia="Times New Roman" w:hAnsi="Times New Roman" w:cs="Times New Roman"/>
          <w:sz w:val="24"/>
          <w:szCs w:val="24"/>
          <w:lang w:eastAsia="pl-PL"/>
        </w:rPr>
        <w:t>najdują się w sytuacji ekonomicznej i finansowej zapewniającej wykonanie zamówieni</w:t>
      </w:r>
    </w:p>
    <w:p w:rsidR="00DF1676" w:rsidRPr="00183378" w:rsidRDefault="00DF1676" w:rsidP="001833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95" w:rsidRPr="00183378" w:rsidRDefault="00FC6233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>ZASADY WSPÓŁPRACY</w:t>
      </w:r>
    </w:p>
    <w:p w:rsidR="00A03095" w:rsidRPr="00183378" w:rsidRDefault="006B64A0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0220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4DE" w:rsidRPr="00183378">
        <w:rPr>
          <w:rFonts w:ascii="Times New Roman" w:hAnsi="Times New Roman" w:cs="Times New Roman"/>
          <w:color w:val="000000"/>
          <w:sz w:val="24"/>
          <w:szCs w:val="24"/>
        </w:rPr>
        <w:t>Wszystkie usługi będą reali</w:t>
      </w:r>
      <w:r w:rsidR="00FD4750" w:rsidRPr="00183378">
        <w:rPr>
          <w:rFonts w:ascii="Times New Roman" w:hAnsi="Times New Roman" w:cs="Times New Roman"/>
          <w:color w:val="000000"/>
          <w:sz w:val="24"/>
          <w:szCs w:val="24"/>
        </w:rPr>
        <w:t>zowane na podstawie zamówienia</w:t>
      </w:r>
      <w:r w:rsidR="00AF6A4F">
        <w:rPr>
          <w:rFonts w:ascii="Times New Roman" w:hAnsi="Times New Roman" w:cs="Times New Roman"/>
          <w:color w:val="000000"/>
          <w:sz w:val="24"/>
          <w:szCs w:val="24"/>
        </w:rPr>
        <w:t xml:space="preserve"> oraz umowy</w:t>
      </w:r>
      <w:r w:rsidR="00FD4750" w:rsidRPr="00183378">
        <w:rPr>
          <w:rFonts w:ascii="Times New Roman" w:hAnsi="Times New Roman" w:cs="Times New Roman"/>
          <w:color w:val="000000"/>
          <w:sz w:val="24"/>
          <w:szCs w:val="24"/>
        </w:rPr>
        <w:t>. Zamawiający dopuszcza możliwości przedpłaty zgodnie z harmonogramem płatności za studia.</w:t>
      </w:r>
    </w:p>
    <w:p w:rsidR="00FD4750" w:rsidRPr="00183378" w:rsidRDefault="006B64A0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0220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4DE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Płatność za usługę w terminie 14 dni </w:t>
      </w:r>
      <w:r w:rsidR="00E417B3">
        <w:rPr>
          <w:rFonts w:ascii="Times New Roman" w:hAnsi="Times New Roman" w:cs="Times New Roman"/>
          <w:color w:val="000000"/>
          <w:sz w:val="24"/>
          <w:szCs w:val="24"/>
        </w:rPr>
        <w:t>od dnia wystawienia faktury lub rachunku</w:t>
      </w:r>
    </w:p>
    <w:p w:rsidR="00A03095" w:rsidRPr="00183378" w:rsidRDefault="006B64A0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25EE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750" w:rsidRPr="00183378">
        <w:rPr>
          <w:rFonts w:ascii="Times New Roman" w:hAnsi="Times New Roman" w:cs="Times New Roman"/>
          <w:color w:val="000000"/>
          <w:sz w:val="24"/>
          <w:szCs w:val="24"/>
        </w:rPr>
        <w:t>Po zakończonych studiach Zamawiający zastrzega sobie prawo do otrzymania od oferenta kopii niezbędnej dokumentacji dotyczącej przeprowadzonych studiów</w:t>
      </w:r>
      <w:r w:rsidR="000263BD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(listy, dzienniki, mat</w:t>
      </w:r>
      <w:r w:rsidR="00FD4750" w:rsidRPr="00183378">
        <w:rPr>
          <w:rFonts w:ascii="Times New Roman" w:hAnsi="Times New Roman" w:cs="Times New Roman"/>
          <w:color w:val="000000"/>
          <w:sz w:val="24"/>
          <w:szCs w:val="24"/>
        </w:rPr>
        <w:t>eriały itp.)</w:t>
      </w:r>
    </w:p>
    <w:p w:rsidR="00BD69AE" w:rsidRPr="00183378" w:rsidRDefault="006B64A0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6225EE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przesunięcia terminu płatności w przypadku opóźnień w przekazywaniu Zamawiającemu transz dotacji celowej i unijnej przez Instytucję Pośredniczącą lub braku środków finansowych na koncie projektu Zamawiającego. Po otrzymaniu środków finansowych od Instytucji Pośredniczącej, Zamawiający ureguluje zaległe płatności w terminie do </w:t>
      </w:r>
      <w:r w:rsidR="00616F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momentu wpływu środków na konto projektu Zamawiającego.</w:t>
      </w:r>
    </w:p>
    <w:p w:rsidR="00BD69AE" w:rsidRPr="00183378" w:rsidRDefault="00BD69AE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t>VI. KRYTERIA OCENY OFERTY, SPOSÓB PRZYZNAWANIA PUNKTACJI (WAGI PROCENTOWEJ) ORAZ OBLICZANIA CENY</w:t>
      </w:r>
    </w:p>
    <w:p w:rsidR="00962BE6" w:rsidRPr="00183378" w:rsidRDefault="00962BE6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 xml:space="preserve">1. W celu wyboru najkorzystniejszej oferty Zamawiający dokona oceny i wyboru oferty spośród Wykonawców spełniających warunki określone w punkcie </w:t>
      </w:r>
      <w:r w:rsidR="00374615">
        <w:rPr>
          <w:rFonts w:ascii="Times New Roman" w:hAnsi="Times New Roman" w:cs="Times New Roman"/>
          <w:sz w:val="24"/>
          <w:szCs w:val="24"/>
        </w:rPr>
        <w:t>V</w:t>
      </w:r>
      <w:r w:rsidRPr="00183378">
        <w:rPr>
          <w:rFonts w:ascii="Times New Roman" w:hAnsi="Times New Roman" w:cs="Times New Roman"/>
          <w:sz w:val="24"/>
          <w:szCs w:val="24"/>
        </w:rPr>
        <w:t xml:space="preserve"> w oparciu o kryterium wyboru: cena</w:t>
      </w:r>
      <w:r w:rsidR="00374615">
        <w:rPr>
          <w:rFonts w:ascii="Times New Roman" w:hAnsi="Times New Roman" w:cs="Times New Roman"/>
          <w:sz w:val="24"/>
          <w:szCs w:val="24"/>
        </w:rPr>
        <w:t xml:space="preserve"> ofertowa brutto  </w:t>
      </w:r>
      <w:r w:rsidRPr="00183378">
        <w:rPr>
          <w:rFonts w:ascii="Times New Roman" w:hAnsi="Times New Roman" w:cs="Times New Roman"/>
          <w:sz w:val="24"/>
          <w:szCs w:val="24"/>
        </w:rPr>
        <w:t>+ doświadczenie</w:t>
      </w:r>
      <w:r w:rsidR="00374615">
        <w:rPr>
          <w:rFonts w:ascii="Times New Roman" w:hAnsi="Times New Roman" w:cs="Times New Roman"/>
          <w:sz w:val="24"/>
          <w:szCs w:val="24"/>
        </w:rPr>
        <w:t xml:space="preserve"> oferenta</w:t>
      </w:r>
    </w:p>
    <w:p w:rsidR="00BD69AE" w:rsidRDefault="00BD69AE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Zamawiający dokona oceny i porównania ofert oraz wyboru oferty najkorzystniejszej w oparciu  o następujące kryteria:</w:t>
      </w:r>
    </w:p>
    <w:p w:rsidR="00374615" w:rsidRPr="00183378" w:rsidRDefault="00374615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183378" w:rsidRDefault="00BD69AE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t xml:space="preserve">- Cena ofertowa brutto w zł – </w:t>
      </w:r>
      <w:r w:rsidR="00962BE6" w:rsidRPr="00183378">
        <w:rPr>
          <w:rFonts w:ascii="Times New Roman" w:hAnsi="Times New Roman" w:cs="Times New Roman"/>
          <w:b/>
          <w:sz w:val="24"/>
          <w:szCs w:val="24"/>
        </w:rPr>
        <w:t>70</w:t>
      </w:r>
      <w:r w:rsidRPr="00183378">
        <w:rPr>
          <w:rFonts w:ascii="Times New Roman" w:hAnsi="Times New Roman" w:cs="Times New Roman"/>
          <w:b/>
          <w:sz w:val="24"/>
          <w:szCs w:val="24"/>
        </w:rPr>
        <w:t xml:space="preserve"> % (  max.</w:t>
      </w:r>
      <w:r w:rsidR="00962BE6" w:rsidRPr="00183378">
        <w:rPr>
          <w:rFonts w:ascii="Times New Roman" w:hAnsi="Times New Roman" w:cs="Times New Roman"/>
          <w:b/>
          <w:sz w:val="24"/>
          <w:szCs w:val="24"/>
        </w:rPr>
        <w:t>7</w:t>
      </w:r>
      <w:r w:rsidRPr="00183378">
        <w:rPr>
          <w:rFonts w:ascii="Times New Roman" w:hAnsi="Times New Roman" w:cs="Times New Roman"/>
          <w:b/>
          <w:sz w:val="24"/>
          <w:szCs w:val="24"/>
        </w:rPr>
        <w:t>0 punktów)</w:t>
      </w:r>
      <w:r w:rsidRPr="00183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9AE" w:rsidRPr="00183378" w:rsidRDefault="00BD69AE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183378" w:rsidRDefault="00BD69AE" w:rsidP="00183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 xml:space="preserve">Punkty przyznawane za </w:t>
      </w:r>
      <w:r w:rsidRPr="00183378">
        <w:rPr>
          <w:rFonts w:ascii="Times New Roman" w:hAnsi="Times New Roman" w:cs="Times New Roman"/>
          <w:b/>
          <w:bCs/>
          <w:sz w:val="24"/>
          <w:szCs w:val="24"/>
        </w:rPr>
        <w:t xml:space="preserve">kryterium cena </w:t>
      </w:r>
      <w:r w:rsidRPr="00183378">
        <w:rPr>
          <w:rFonts w:ascii="Times New Roman" w:hAnsi="Times New Roman" w:cs="Times New Roman"/>
          <w:sz w:val="24"/>
          <w:szCs w:val="24"/>
        </w:rPr>
        <w:t>będą liczone wg następującego wzoru:</w:t>
      </w:r>
    </w:p>
    <w:p w:rsidR="00BD69AE" w:rsidRPr="00183378" w:rsidRDefault="00BD69AE" w:rsidP="0018337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2BE6" w:rsidRPr="00183378" w:rsidRDefault="00BD69AE" w:rsidP="00183378">
      <w:pPr>
        <w:spacing w:after="0" w:line="360" w:lineRule="auto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 xml:space="preserve">       najniższa cena ofertowa</w:t>
      </w:r>
    </w:p>
    <w:p w:rsidR="00BD69AE" w:rsidRPr="00183378" w:rsidRDefault="00BD69AE" w:rsidP="00183378">
      <w:pPr>
        <w:spacing w:after="0" w:line="360" w:lineRule="auto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 xml:space="preserve">C = -------------------------------------x </w:t>
      </w:r>
      <w:r w:rsidR="00962BE6" w:rsidRPr="00183378">
        <w:rPr>
          <w:rFonts w:ascii="Times New Roman" w:hAnsi="Times New Roman" w:cs="Times New Roman"/>
          <w:sz w:val="24"/>
          <w:szCs w:val="24"/>
        </w:rPr>
        <w:t>70</w:t>
      </w:r>
      <w:r w:rsidRPr="00183378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BD69AE" w:rsidRPr="00183378" w:rsidRDefault="00BD69AE" w:rsidP="00183378">
      <w:pPr>
        <w:spacing w:after="0" w:line="360" w:lineRule="auto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 xml:space="preserve">       cena oferty badanej</w:t>
      </w:r>
    </w:p>
    <w:p w:rsidR="00BD69AE" w:rsidRPr="00183378" w:rsidRDefault="00BD69AE" w:rsidP="00183378">
      <w:pPr>
        <w:spacing w:after="0" w:line="360" w:lineRule="auto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962BE6" w:rsidRPr="00183378" w:rsidRDefault="00BD69AE" w:rsidP="0018337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62BE6" w:rsidRPr="00183378">
        <w:rPr>
          <w:rFonts w:ascii="Times New Roman" w:hAnsi="Times New Roman" w:cs="Times New Roman"/>
          <w:b/>
          <w:color w:val="000000"/>
          <w:sz w:val="24"/>
          <w:szCs w:val="24"/>
        </w:rPr>
        <w:t>Doświadczenie</w:t>
      </w: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2BE6" w:rsidRPr="00183378">
        <w:rPr>
          <w:rFonts w:ascii="Times New Roman" w:hAnsi="Times New Roman" w:cs="Times New Roman"/>
          <w:b/>
          <w:color w:val="000000"/>
          <w:sz w:val="24"/>
          <w:szCs w:val="24"/>
        </w:rPr>
        <w:t>oferenta w przeprowadzeniu</w:t>
      </w:r>
      <w:r w:rsidR="00962BE6" w:rsidRPr="00183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83378" w:rsidRPr="00183378">
        <w:t xml:space="preserve"> </w:t>
      </w:r>
      <w:r w:rsidR="00183378" w:rsidRPr="00183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będzie badane w oparciu o informacje przedstawione  w załącznik</w:t>
      </w:r>
      <w:r w:rsidR="00183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ach </w:t>
      </w:r>
      <w:r w:rsidR="00183378" w:rsidRPr="00183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niniejszego zapytania</w:t>
      </w:r>
    </w:p>
    <w:p w:rsidR="00BD69AE" w:rsidRPr="00183378" w:rsidRDefault="00BD69AE" w:rsidP="0018337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Pr="00183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</w:t>
      </w:r>
      <w:r w:rsidR="00962BE6" w:rsidRPr="00183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</w:t>
      </w: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przyznawane punkty od 0 do </w:t>
      </w:r>
      <w:r w:rsidR="00962BE6"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8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D69AE" w:rsidRDefault="00E417B3" w:rsidP="00E417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B3">
        <w:rPr>
          <w:rFonts w:ascii="Times New Roman" w:hAnsi="Times New Roman" w:cs="Times New Roman"/>
          <w:sz w:val="24"/>
          <w:szCs w:val="24"/>
        </w:rPr>
        <w:t>Zamawiający dokona wyboru oferty, która uzyska sumarycznie najwyższą liczbę punków. W przypadku, gdy dwie lub więcej ofert otrzyma tyle samo punktów, Zamawiający wybierze ofertę korzystniejszą cenowo, tj. taką, która otrzyma najwięcej punktów w kryterium Cena ofertowa brutto w zł.</w:t>
      </w:r>
    </w:p>
    <w:p w:rsidR="00374615" w:rsidRPr="00183378" w:rsidRDefault="00374615" w:rsidP="00E417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33" w:rsidRPr="00183378" w:rsidRDefault="00FC6233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BD69AE" w:rsidRPr="001833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3378">
        <w:rPr>
          <w:rFonts w:ascii="Times New Roman" w:hAnsi="Times New Roman" w:cs="Times New Roman"/>
          <w:b/>
          <w:sz w:val="24"/>
          <w:szCs w:val="24"/>
        </w:rPr>
        <w:t>OPIS PRZYGOTOWANIA OFERTY</w:t>
      </w:r>
    </w:p>
    <w:p w:rsidR="00BD69AE" w:rsidRPr="00183378" w:rsidRDefault="00BD69AE" w:rsidP="00183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9207340"/>
      <w:r w:rsidRPr="00183378">
        <w:rPr>
          <w:rFonts w:ascii="Times New Roman" w:hAnsi="Times New Roman" w:cs="Times New Roman"/>
          <w:sz w:val="24"/>
          <w:szCs w:val="24"/>
        </w:rPr>
        <w:t>Ofertę należy sporządzić wg wzoru Załącznik nr 1 do Zapytania ofertowego</w:t>
      </w:r>
      <w:r w:rsidR="00E417B3">
        <w:rPr>
          <w:rFonts w:ascii="Times New Roman" w:hAnsi="Times New Roman" w:cs="Times New Roman"/>
          <w:sz w:val="24"/>
          <w:szCs w:val="24"/>
        </w:rPr>
        <w:t xml:space="preserve"> oraz dołączyć do niej wszystkie niezbędne </w:t>
      </w:r>
      <w:r w:rsidR="00A653E7">
        <w:rPr>
          <w:rFonts w:ascii="Times New Roman" w:hAnsi="Times New Roman" w:cs="Times New Roman"/>
          <w:sz w:val="24"/>
          <w:szCs w:val="24"/>
        </w:rPr>
        <w:t>załączniki</w:t>
      </w:r>
      <w:r w:rsidRPr="00183378">
        <w:rPr>
          <w:rFonts w:ascii="Times New Roman" w:hAnsi="Times New Roman" w:cs="Times New Roman"/>
          <w:sz w:val="24"/>
          <w:szCs w:val="24"/>
        </w:rPr>
        <w:t>.</w:t>
      </w:r>
      <w:r w:rsidR="00E417B3" w:rsidRPr="00E417B3">
        <w:rPr>
          <w:rFonts w:ascii="Times New Roman" w:hAnsi="Times New Roman" w:cs="Times New Roman"/>
          <w:sz w:val="24"/>
          <w:szCs w:val="24"/>
        </w:rPr>
        <w:t xml:space="preserve"> </w:t>
      </w:r>
      <w:r w:rsidR="00E417B3">
        <w:rPr>
          <w:rFonts w:ascii="Times New Roman" w:hAnsi="Times New Roman" w:cs="Times New Roman"/>
          <w:sz w:val="24"/>
          <w:szCs w:val="24"/>
        </w:rPr>
        <w:t xml:space="preserve">Oferent </w:t>
      </w:r>
      <w:r w:rsidR="00E417B3" w:rsidRPr="00E417B3">
        <w:rPr>
          <w:rFonts w:ascii="Times New Roman" w:hAnsi="Times New Roman" w:cs="Times New Roman"/>
          <w:sz w:val="24"/>
          <w:szCs w:val="24"/>
        </w:rPr>
        <w:t>może złożyć tylko jedną ofertę.</w:t>
      </w:r>
    </w:p>
    <w:bookmarkEnd w:id="1"/>
    <w:p w:rsidR="00FC6233" w:rsidRPr="00183378" w:rsidRDefault="00FC6233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4DE" w:rsidRPr="00183378" w:rsidRDefault="00BD69AE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VIII. MIEJSCE ORAZ TERMIN SKŁADANIA OFERT  </w:t>
      </w:r>
    </w:p>
    <w:p w:rsidR="00B814F2" w:rsidRPr="00183378" w:rsidRDefault="00B704DE" w:rsidP="00183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color w:val="000000"/>
          <w:sz w:val="24"/>
          <w:szCs w:val="24"/>
        </w:rPr>
        <w:t>Oferta powinna być przesłana za pośre</w:t>
      </w:r>
      <w:r w:rsidR="00A653E7">
        <w:rPr>
          <w:rFonts w:ascii="Times New Roman" w:hAnsi="Times New Roman" w:cs="Times New Roman"/>
          <w:color w:val="000000"/>
          <w:sz w:val="24"/>
          <w:szCs w:val="24"/>
        </w:rPr>
        <w:t xml:space="preserve">dnictwem: poczty elektronicznej 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na adres </w:t>
      </w:r>
      <w:r w:rsidR="00AE2E6B" w:rsidRPr="00183378">
        <w:rPr>
          <w:rFonts w:ascii="Times New Roman" w:hAnsi="Times New Roman" w:cs="Times New Roman"/>
          <w:color w:val="000000"/>
          <w:sz w:val="24"/>
          <w:szCs w:val="24"/>
        </w:rPr>
        <w:t>info@wozniak.com.pl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, pocztą lub dostarczona osobiście do </w:t>
      </w:r>
      <w:r w:rsidR="00AE2E6B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FPH „Woźniak” Krzysztof Woźniak Lisów 155 a,  21-100 Lubartów 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AE2E6B" w:rsidRPr="001833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F627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 sierpnia 2017r. do godz. </w:t>
      </w:r>
      <w:r w:rsidR="00616F0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80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00. </w:t>
      </w:r>
      <w:r w:rsidR="00904EC8" w:rsidRPr="00183378">
        <w:rPr>
          <w:rFonts w:ascii="Times New Roman" w:hAnsi="Times New Roman" w:cs="Times New Roman"/>
          <w:color w:val="000000"/>
          <w:sz w:val="24"/>
          <w:szCs w:val="24"/>
        </w:rPr>
        <w:t xml:space="preserve">z wyraźnym oznaczeniem że dotyczy to ofert na </w:t>
      </w:r>
      <w:r w:rsidR="00A653E7" w:rsidRPr="00A653E7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</w:t>
      </w:r>
      <w:r w:rsidR="00A653E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653E7" w:rsidRPr="00A65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szkolenia - Programowanie w języku C mikrokontrolerów AVR  z wykorzystaniem środowiska Linux</w:t>
      </w:r>
    </w:p>
    <w:p w:rsidR="00BD69AE" w:rsidRDefault="00B814F2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t>IX</w:t>
      </w:r>
      <w:r w:rsidRPr="00183378">
        <w:rPr>
          <w:rFonts w:ascii="Times New Roman" w:hAnsi="Times New Roman" w:cs="Times New Roman"/>
          <w:b/>
          <w:sz w:val="24"/>
          <w:szCs w:val="24"/>
        </w:rPr>
        <w:tab/>
      </w:r>
      <w:r w:rsidR="00A653E7" w:rsidRPr="00A653E7">
        <w:rPr>
          <w:rFonts w:ascii="Times New Roman" w:hAnsi="Times New Roman" w:cs="Times New Roman"/>
          <w:b/>
          <w:sz w:val="24"/>
          <w:szCs w:val="24"/>
        </w:rPr>
        <w:t>INFORMACJA O WYBORZE NAJKORZYSTNIEJSZEJ OFERTY:</w:t>
      </w:r>
    </w:p>
    <w:p w:rsidR="00AF6A4F" w:rsidRPr="00AF6A4F" w:rsidRDefault="00A653E7" w:rsidP="00AF6A4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9207212"/>
      <w:r w:rsidRPr="00AF6A4F">
        <w:rPr>
          <w:rFonts w:ascii="Times New Roman" w:hAnsi="Times New Roman" w:cs="Times New Roman"/>
          <w:sz w:val="24"/>
          <w:szCs w:val="24"/>
        </w:rPr>
        <w:t xml:space="preserve">Rozstrzygnięcie zamówienia nastąpi najpóźniej w ciągu </w:t>
      </w:r>
      <w:r w:rsidR="003807CA">
        <w:rPr>
          <w:rFonts w:ascii="Times New Roman" w:hAnsi="Times New Roman" w:cs="Times New Roman"/>
          <w:sz w:val="24"/>
          <w:szCs w:val="24"/>
        </w:rPr>
        <w:t>3</w:t>
      </w:r>
      <w:r w:rsidRPr="00AF6A4F">
        <w:rPr>
          <w:rFonts w:ascii="Times New Roman" w:hAnsi="Times New Roman" w:cs="Times New Roman"/>
          <w:sz w:val="24"/>
          <w:szCs w:val="24"/>
        </w:rPr>
        <w:t xml:space="preserve"> dni roboczych po upływie terminu składania ofert. Informacja o wyborze najkorzystniejszej oferty zawierająca nazwę Wykonawcy, którego ofertę wybrano zostanie opublikowana na stronie internetowej Zamawiającego najpóźniej w ciągu </w:t>
      </w:r>
      <w:r w:rsidR="003807CA">
        <w:rPr>
          <w:rFonts w:ascii="Times New Roman" w:hAnsi="Times New Roman" w:cs="Times New Roman"/>
          <w:sz w:val="24"/>
          <w:szCs w:val="24"/>
        </w:rPr>
        <w:t>3</w:t>
      </w:r>
      <w:r w:rsidRPr="00AF6A4F">
        <w:rPr>
          <w:rFonts w:ascii="Times New Roman" w:hAnsi="Times New Roman" w:cs="Times New Roman"/>
          <w:sz w:val="24"/>
          <w:szCs w:val="24"/>
        </w:rPr>
        <w:t xml:space="preserve"> dni roboczych od dnia </w:t>
      </w:r>
      <w:r w:rsidR="00AF6A4F" w:rsidRPr="00AF6A4F">
        <w:rPr>
          <w:rFonts w:ascii="Times New Roman" w:hAnsi="Times New Roman" w:cs="Times New Roman"/>
          <w:sz w:val="24"/>
          <w:szCs w:val="24"/>
        </w:rPr>
        <w:t>rozstrzygnięcia zamówienia.</w:t>
      </w:r>
    </w:p>
    <w:bookmarkEnd w:id="2"/>
    <w:p w:rsidR="00B814F2" w:rsidRPr="00AF6A4F" w:rsidRDefault="00B814F2" w:rsidP="007E306A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4F">
        <w:rPr>
          <w:rFonts w:ascii="Times New Roman" w:hAnsi="Times New Roman" w:cs="Times New Roman"/>
          <w:sz w:val="24"/>
          <w:szCs w:val="24"/>
        </w:rPr>
        <w:t>Zamawiający sporządzi pisemny protokół postępowania i wyboru najkorzystniejszej oferty.</w:t>
      </w:r>
    </w:p>
    <w:p w:rsidR="00B814F2" w:rsidRPr="00183378" w:rsidRDefault="00B814F2" w:rsidP="00183378">
      <w:pPr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 xml:space="preserve">Z wybranym Wykonawcą zostanie podpisana umowa </w:t>
      </w:r>
      <w:r w:rsidR="00AF6A4F">
        <w:rPr>
          <w:rFonts w:ascii="Times New Roman" w:hAnsi="Times New Roman" w:cs="Times New Roman"/>
          <w:sz w:val="24"/>
          <w:szCs w:val="24"/>
        </w:rPr>
        <w:t xml:space="preserve">na </w:t>
      </w:r>
      <w:bookmarkStart w:id="3" w:name="_Hlk489207270"/>
      <w:r w:rsidR="00AF6A4F">
        <w:rPr>
          <w:rFonts w:ascii="Times New Roman" w:hAnsi="Times New Roman" w:cs="Times New Roman"/>
          <w:sz w:val="24"/>
          <w:szCs w:val="24"/>
        </w:rPr>
        <w:t>realizację przedmiotu zamówienia.</w:t>
      </w:r>
    </w:p>
    <w:bookmarkEnd w:id="3"/>
    <w:p w:rsidR="00B814F2" w:rsidRPr="00183378" w:rsidRDefault="00B814F2" w:rsidP="00183378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14F2" w:rsidRPr="00183378" w:rsidRDefault="00B814F2" w:rsidP="00183378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t>X.</w:t>
      </w:r>
      <w:r w:rsidRPr="00183378">
        <w:rPr>
          <w:rFonts w:ascii="Times New Roman" w:hAnsi="Times New Roman" w:cs="Times New Roman"/>
          <w:b/>
          <w:sz w:val="24"/>
          <w:szCs w:val="24"/>
        </w:rPr>
        <w:tab/>
        <w:t>PRZESŁANKI ODRZUCENIA OFERTY</w:t>
      </w:r>
    </w:p>
    <w:p w:rsidR="005054F0" w:rsidRPr="00183378" w:rsidRDefault="005054F0" w:rsidP="00183378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14F2" w:rsidRPr="00183378" w:rsidRDefault="00B814F2" w:rsidP="00183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B814F2" w:rsidRPr="00183378" w:rsidRDefault="005054F0" w:rsidP="00183378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J</w:t>
      </w:r>
      <w:r w:rsidR="00B814F2" w:rsidRPr="00183378">
        <w:rPr>
          <w:rFonts w:ascii="Times New Roman" w:hAnsi="Times New Roman" w:cs="Times New Roman"/>
          <w:sz w:val="24"/>
          <w:szCs w:val="24"/>
        </w:rPr>
        <w:t>ej treść nie będzie odpowiadać treści zapytania ofertowego,</w:t>
      </w:r>
    </w:p>
    <w:p w:rsidR="00B814F2" w:rsidRPr="00183378" w:rsidRDefault="003807CA" w:rsidP="00183378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814F2" w:rsidRPr="00183378">
        <w:rPr>
          <w:rFonts w:ascii="Times New Roman" w:hAnsi="Times New Roman" w:cs="Times New Roman"/>
          <w:sz w:val="24"/>
          <w:szCs w:val="24"/>
        </w:rPr>
        <w:t>ostanie złożona po terminie składania ofert,</w:t>
      </w:r>
    </w:p>
    <w:p w:rsidR="00B814F2" w:rsidRPr="00183378" w:rsidRDefault="005054F0" w:rsidP="00183378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N</w:t>
      </w:r>
      <w:r w:rsidR="00B814F2" w:rsidRPr="00183378">
        <w:rPr>
          <w:rFonts w:ascii="Times New Roman" w:hAnsi="Times New Roman" w:cs="Times New Roman"/>
          <w:sz w:val="24"/>
          <w:szCs w:val="24"/>
        </w:rPr>
        <w:t xml:space="preserve">ie będzie zawierała wszystkich wymaganych przez Zamawiającego pieczęci i podpisów. </w:t>
      </w:r>
    </w:p>
    <w:p w:rsidR="005054F0" w:rsidRDefault="005054F0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CA" w:rsidRPr="00183378" w:rsidRDefault="003807CA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0" w:rsidRPr="00183378" w:rsidRDefault="005054F0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r w:rsidRPr="00183378">
        <w:rPr>
          <w:rFonts w:ascii="Times New Roman" w:hAnsi="Times New Roman" w:cs="Times New Roman"/>
          <w:b/>
          <w:sz w:val="24"/>
          <w:szCs w:val="24"/>
        </w:rPr>
        <w:tab/>
        <w:t>UNIEWAŻNIENIE POSTĘPOWANIA</w:t>
      </w:r>
    </w:p>
    <w:p w:rsidR="005054F0" w:rsidRPr="00183378" w:rsidRDefault="005054F0" w:rsidP="00183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Zamawiający unieważni postępowanie, gdy cena najkorzystniejszej oferty przewyższy kwotę,  którą Zamawiający może przeznaczyć na sfinansowanie zamówienia i w toku podjętych negocjacji nie dojdzie do porozumienia lub postępowanie obarczone  jest wadą uniemożliwiającą zawarcie ważnej umowy.</w:t>
      </w:r>
    </w:p>
    <w:p w:rsidR="005054F0" w:rsidRPr="00183378" w:rsidRDefault="005054F0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t xml:space="preserve">XII </w:t>
      </w:r>
      <w:r w:rsidRPr="00183378">
        <w:rPr>
          <w:rFonts w:ascii="Times New Roman" w:hAnsi="Times New Roman" w:cs="Times New Roman"/>
          <w:b/>
          <w:sz w:val="24"/>
          <w:szCs w:val="24"/>
        </w:rPr>
        <w:tab/>
        <w:t xml:space="preserve">ZAŁĄCZNIKI </w:t>
      </w:r>
    </w:p>
    <w:p w:rsidR="000263BD" w:rsidRPr="00183378" w:rsidRDefault="005054F0" w:rsidP="001833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378">
        <w:rPr>
          <w:rFonts w:ascii="Times New Roman" w:hAnsi="Times New Roman" w:cs="Times New Roman"/>
          <w:b/>
          <w:sz w:val="24"/>
          <w:szCs w:val="24"/>
        </w:rPr>
        <w:t>Załącznik nr 1 – Formularz oferty</w:t>
      </w:r>
    </w:p>
    <w:p w:rsidR="005054F0" w:rsidRPr="00183378" w:rsidRDefault="005054F0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5EE" w:rsidRPr="00183378" w:rsidRDefault="006225EE" w:rsidP="0018337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8D3" w:rsidRPr="00183378" w:rsidRDefault="009728D3" w:rsidP="0018337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iż niniejsze rozeznanie w sprawie ceny ma </w:t>
      </w:r>
      <w:r w:rsidRPr="001833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charakter informacyjny i nie zobowiązuje</w:t>
      </w:r>
      <w:r w:rsidRPr="0018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Zamawiającego do zawarcia umowy na określonych warunkach i z określonym podmiotem </w:t>
      </w:r>
      <w:r w:rsidRPr="001833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oraz nie wywołuje żadnych innych skutków prawnych.  </w:t>
      </w:r>
    </w:p>
    <w:p w:rsidR="00B704DE" w:rsidRPr="00183378" w:rsidRDefault="00B704DE" w:rsidP="001833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BF" w:rsidRPr="00183378" w:rsidRDefault="002212BF" w:rsidP="00183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F0" w:rsidRPr="00183378" w:rsidRDefault="005054F0" w:rsidP="00616F01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W imieniu Zamawiającego:</w:t>
      </w:r>
    </w:p>
    <w:p w:rsidR="005054F0" w:rsidRPr="00183378" w:rsidRDefault="005054F0" w:rsidP="00616F01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183378">
        <w:rPr>
          <w:rFonts w:ascii="Times New Roman" w:hAnsi="Times New Roman" w:cs="Times New Roman"/>
          <w:sz w:val="24"/>
          <w:szCs w:val="24"/>
        </w:rPr>
        <w:t>Szmorgun-Imgrond</w:t>
      </w:r>
      <w:proofErr w:type="spellEnd"/>
      <w:r w:rsidR="00616F01">
        <w:rPr>
          <w:rFonts w:ascii="Times New Roman" w:hAnsi="Times New Roman" w:cs="Times New Roman"/>
          <w:sz w:val="24"/>
          <w:szCs w:val="24"/>
        </w:rPr>
        <w:t xml:space="preserve">     tel. 530 137 000</w:t>
      </w:r>
    </w:p>
    <w:p w:rsidR="00BD69AE" w:rsidRPr="00183378" w:rsidRDefault="00BD69AE" w:rsidP="00183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9AE" w:rsidRPr="00183378" w:rsidSect="00C225D5">
      <w:headerReference w:type="default" r:id="rId11"/>
      <w:footerReference w:type="default" r:id="rId12"/>
      <w:pgSz w:w="11906" w:h="16838"/>
      <w:pgMar w:top="8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EF2" w:rsidRDefault="00936EF2" w:rsidP="00C225D5">
      <w:pPr>
        <w:spacing w:after="0" w:line="240" w:lineRule="auto"/>
      </w:pPr>
      <w:r>
        <w:separator/>
      </w:r>
    </w:p>
  </w:endnote>
  <w:endnote w:type="continuationSeparator" w:id="0">
    <w:p w:rsidR="00936EF2" w:rsidRDefault="00936EF2" w:rsidP="00C2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8E" w:rsidRDefault="006F0F7F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23.6pt;margin-top:4.5pt;width:48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"/>
      </w:pic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Projekt "Szkoła Umiejętności" jest współfinansowany ze środków Europejskiego Funduszu Społecznego</w: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w ramach Regionalnego Programu Operacyjnego Województwa Lubelskiego na lata 2014-2020</w: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Oś 12: Edukacja, Kwalifikacje i Kompetencje</w:t>
    </w:r>
  </w:p>
  <w:p w:rsidR="004B208E" w:rsidRDefault="004B208E" w:rsidP="004B208E">
    <w:pPr>
      <w:pStyle w:val="Stopka"/>
      <w:jc w:val="center"/>
    </w:pPr>
    <w:r>
      <w:rPr>
        <w:rFonts w:ascii="Arial" w:hAnsi="Arial" w:cs="Arial"/>
        <w:sz w:val="16"/>
        <w:szCs w:val="18"/>
      </w:rPr>
      <w:t>D</w:t>
    </w:r>
    <w:r w:rsidRPr="00836AE6">
      <w:rPr>
        <w:rFonts w:ascii="Arial" w:hAnsi="Arial" w:cs="Arial"/>
        <w:sz w:val="16"/>
        <w:szCs w:val="18"/>
      </w:rPr>
      <w:t>ziałanie 12.4: Kształcenie Zawodowe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EF2" w:rsidRDefault="00936EF2" w:rsidP="00C225D5">
      <w:pPr>
        <w:spacing w:after="0" w:line="240" w:lineRule="auto"/>
      </w:pPr>
      <w:r>
        <w:separator/>
      </w:r>
    </w:p>
  </w:footnote>
  <w:footnote w:type="continuationSeparator" w:id="0">
    <w:p w:rsidR="00936EF2" w:rsidRDefault="00936EF2" w:rsidP="00C2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D5" w:rsidRDefault="00C225D5">
    <w:pPr>
      <w:pStyle w:val="Nagwek"/>
    </w:pPr>
    <w:r w:rsidRPr="00C225D5">
      <w:rPr>
        <w:noProof/>
        <w:lang w:eastAsia="pl-PL"/>
      </w:rPr>
      <w:drawing>
        <wp:inline distT="0" distB="0" distL="0" distR="0">
          <wp:extent cx="5760720" cy="604643"/>
          <wp:effectExtent l="19050" t="0" r="0" b="0"/>
          <wp:docPr id="2" name="Obraz 1" descr="G:\!FPH\Projekt SU 2017\logo projektu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FPH\Projekt SU 2017\logo projektu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5D5" w:rsidRDefault="00C22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49" w:hanging="465"/>
      </w:pPr>
    </w:lvl>
  </w:abstractNum>
  <w:abstractNum w:abstractNumId="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7319F7"/>
    <w:multiLevelType w:val="multilevel"/>
    <w:tmpl w:val="54DAC0A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5E4F97"/>
    <w:multiLevelType w:val="hybridMultilevel"/>
    <w:tmpl w:val="ED8E0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50C48"/>
    <w:multiLevelType w:val="hybridMultilevel"/>
    <w:tmpl w:val="715442DE"/>
    <w:lvl w:ilvl="0" w:tplc="FE6C32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E3D8D"/>
    <w:multiLevelType w:val="hybridMultilevel"/>
    <w:tmpl w:val="511AC274"/>
    <w:lvl w:ilvl="0" w:tplc="8034D2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A1F9B"/>
    <w:multiLevelType w:val="hybridMultilevel"/>
    <w:tmpl w:val="D52A5A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82E0E"/>
    <w:multiLevelType w:val="hybridMultilevel"/>
    <w:tmpl w:val="C218C7CA"/>
    <w:lvl w:ilvl="0" w:tplc="F1086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DD5"/>
    <w:multiLevelType w:val="hybridMultilevel"/>
    <w:tmpl w:val="9F9A5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3BF4"/>
    <w:multiLevelType w:val="hybridMultilevel"/>
    <w:tmpl w:val="32963232"/>
    <w:lvl w:ilvl="0" w:tplc="1EB6981E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A51E81"/>
    <w:multiLevelType w:val="multilevel"/>
    <w:tmpl w:val="06BA4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5E3CD3"/>
    <w:multiLevelType w:val="hybridMultilevel"/>
    <w:tmpl w:val="63ECAA50"/>
    <w:lvl w:ilvl="0" w:tplc="90A8EE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F20D5"/>
    <w:multiLevelType w:val="hybridMultilevel"/>
    <w:tmpl w:val="CC24067C"/>
    <w:lvl w:ilvl="0" w:tplc="A00454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945A1"/>
    <w:multiLevelType w:val="hybridMultilevel"/>
    <w:tmpl w:val="716C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22477"/>
    <w:multiLevelType w:val="hybridMultilevel"/>
    <w:tmpl w:val="416076A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222EA"/>
    <w:multiLevelType w:val="multilevel"/>
    <w:tmpl w:val="4FFA9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4"/>
  </w:num>
  <w:num w:numId="5">
    <w:abstractNumId w:val="13"/>
  </w:num>
  <w:num w:numId="6">
    <w:abstractNumId w:val="15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0FC"/>
    <w:rsid w:val="000263BD"/>
    <w:rsid w:val="000511B0"/>
    <w:rsid w:val="000560FC"/>
    <w:rsid w:val="00183378"/>
    <w:rsid w:val="00184EE2"/>
    <w:rsid w:val="001B6F0E"/>
    <w:rsid w:val="002212BF"/>
    <w:rsid w:val="00252782"/>
    <w:rsid w:val="0029160D"/>
    <w:rsid w:val="002D0587"/>
    <w:rsid w:val="0030091E"/>
    <w:rsid w:val="00312690"/>
    <w:rsid w:val="00374615"/>
    <w:rsid w:val="00374824"/>
    <w:rsid w:val="003807CA"/>
    <w:rsid w:val="003A2872"/>
    <w:rsid w:val="003C4AFF"/>
    <w:rsid w:val="003F38C5"/>
    <w:rsid w:val="004A47A9"/>
    <w:rsid w:val="004B208E"/>
    <w:rsid w:val="005054F0"/>
    <w:rsid w:val="005177A4"/>
    <w:rsid w:val="00576FE8"/>
    <w:rsid w:val="00616F01"/>
    <w:rsid w:val="006225EE"/>
    <w:rsid w:val="00622FDF"/>
    <w:rsid w:val="00640CDA"/>
    <w:rsid w:val="006439CA"/>
    <w:rsid w:val="006B64A0"/>
    <w:rsid w:val="006E756F"/>
    <w:rsid w:val="006F0F7F"/>
    <w:rsid w:val="007B286D"/>
    <w:rsid w:val="007F627E"/>
    <w:rsid w:val="008871BC"/>
    <w:rsid w:val="00891C69"/>
    <w:rsid w:val="00904EC8"/>
    <w:rsid w:val="00936EF2"/>
    <w:rsid w:val="00950598"/>
    <w:rsid w:val="00962BE6"/>
    <w:rsid w:val="009728D3"/>
    <w:rsid w:val="00980A50"/>
    <w:rsid w:val="0099065D"/>
    <w:rsid w:val="00993DD1"/>
    <w:rsid w:val="009C2F79"/>
    <w:rsid w:val="009E486D"/>
    <w:rsid w:val="009F0220"/>
    <w:rsid w:val="00A03095"/>
    <w:rsid w:val="00A26119"/>
    <w:rsid w:val="00A653E7"/>
    <w:rsid w:val="00A74ED8"/>
    <w:rsid w:val="00AE0C11"/>
    <w:rsid w:val="00AE2E6B"/>
    <w:rsid w:val="00AF6A4F"/>
    <w:rsid w:val="00B21458"/>
    <w:rsid w:val="00B704DE"/>
    <w:rsid w:val="00B814F2"/>
    <w:rsid w:val="00BD69AE"/>
    <w:rsid w:val="00C02B89"/>
    <w:rsid w:val="00C225D5"/>
    <w:rsid w:val="00CA17B1"/>
    <w:rsid w:val="00DA12A9"/>
    <w:rsid w:val="00DD297B"/>
    <w:rsid w:val="00DF1676"/>
    <w:rsid w:val="00E05083"/>
    <w:rsid w:val="00E11705"/>
    <w:rsid w:val="00E417B3"/>
    <w:rsid w:val="00E563D9"/>
    <w:rsid w:val="00E57584"/>
    <w:rsid w:val="00EA3118"/>
    <w:rsid w:val="00F12C0E"/>
    <w:rsid w:val="00F705E4"/>
    <w:rsid w:val="00FB71C9"/>
    <w:rsid w:val="00FC6233"/>
    <w:rsid w:val="00FD4750"/>
    <w:rsid w:val="00FE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8FD562F"/>
  <w15:docId w15:val="{AA4C7BC0-E225-49E3-A1A9-9DF289DD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5D5"/>
  </w:style>
  <w:style w:type="paragraph" w:styleId="Stopka">
    <w:name w:val="footer"/>
    <w:basedOn w:val="Normalny"/>
    <w:link w:val="StopkaZnak"/>
    <w:uiPriority w:val="99"/>
    <w:unhideWhenUsed/>
    <w:rsid w:val="00C2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5D5"/>
  </w:style>
  <w:style w:type="character" w:customStyle="1" w:styleId="apple-style-span">
    <w:name w:val="apple-style-span"/>
    <w:basedOn w:val="Domylnaczcionkaakapitu"/>
    <w:qFormat/>
    <w:rsid w:val="00B21458"/>
  </w:style>
  <w:style w:type="character" w:customStyle="1" w:styleId="AkapitzlistZnak">
    <w:name w:val="Akapit z listą Znak"/>
    <w:link w:val="Akapitzlist"/>
    <w:qFormat/>
    <w:rsid w:val="00B21458"/>
  </w:style>
  <w:style w:type="paragraph" w:styleId="Akapitzlist">
    <w:name w:val="List Paragraph"/>
    <w:basedOn w:val="Normalny"/>
    <w:link w:val="AkapitzlistZnak"/>
    <w:qFormat/>
    <w:rsid w:val="00B2145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4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4D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2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25EE"/>
    <w:rPr>
      <w:i/>
      <w:iCs/>
    </w:rPr>
  </w:style>
  <w:style w:type="character" w:styleId="Pogrubienie">
    <w:name w:val="Strong"/>
    <w:basedOn w:val="Domylnaczcionkaakapitu"/>
    <w:uiPriority w:val="22"/>
    <w:qFormat/>
    <w:rsid w:val="00FB7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ZNIAK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ZNIAK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o&#378;niak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2B285-8BDB-4C93-BF1A-AEB3E7D9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4294961020</TotalTime>
  <Pages>7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Domi</cp:lastModifiedBy>
  <cp:revision>9</cp:revision>
  <cp:lastPrinted>2017-07-29T09:36:00Z</cp:lastPrinted>
  <dcterms:created xsi:type="dcterms:W3CDTF">2017-07-29T10:56:00Z</dcterms:created>
  <dcterms:modified xsi:type="dcterms:W3CDTF">2017-07-31T17:47:00Z</dcterms:modified>
</cp:coreProperties>
</file>